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D7F6" w14:textId="77777777" w:rsidR="00B56D8A" w:rsidRDefault="00B56D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9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399"/>
      </w:tblGrid>
      <w:tr w:rsidR="00B56D8A" w14:paraId="2227D0DA" w14:textId="77777777">
        <w:trPr>
          <w:trHeight w:val="1440"/>
        </w:trPr>
        <w:tc>
          <w:tcPr>
            <w:tcW w:w="3330" w:type="dxa"/>
          </w:tcPr>
          <w:p w14:paraId="4F5CEA2F" w14:textId="77777777" w:rsidR="00B56D8A" w:rsidRDefault="00000000">
            <w:r>
              <w:rPr>
                <w:noProof/>
              </w:rPr>
              <w:drawing>
                <wp:inline distT="0" distB="0" distL="0" distR="0" wp14:anchorId="3A744F54" wp14:editId="1B141293">
                  <wp:extent cx="1481328" cy="9144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</w:tcPr>
          <w:p w14:paraId="3A90E38B" w14:textId="77777777" w:rsidR="00B56D8A" w:rsidRDefault="00B5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90" w:right="-107"/>
              <w:jc w:val="right"/>
              <w:rPr>
                <w:rFonts w:ascii="Quattrocento Sans" w:hAnsi="Quattrocento Sans"/>
                <w:b/>
                <w:color w:val="000000"/>
                <w:sz w:val="28"/>
                <w:szCs w:val="28"/>
              </w:rPr>
            </w:pPr>
          </w:p>
          <w:p w14:paraId="6376167F" w14:textId="77777777" w:rsidR="00B56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90" w:right="-107"/>
              <w:jc w:val="right"/>
              <w:rPr>
                <w:rFonts w:ascii="Quattrocento Sans" w:hAnsi="Quattrocento Sans"/>
                <w:color w:val="000000"/>
                <w:sz w:val="28"/>
                <w:szCs w:val="28"/>
              </w:rPr>
            </w:pPr>
            <w:r>
              <w:rPr>
                <w:rFonts w:ascii="Quattrocento Sans" w:hAnsi="Quattrocento Sans"/>
                <w:b/>
                <w:color w:val="000000"/>
                <w:sz w:val="28"/>
                <w:szCs w:val="28"/>
              </w:rPr>
              <w:t>Position Description</w:t>
            </w:r>
          </w:p>
          <w:p w14:paraId="4449FF85" w14:textId="77777777" w:rsidR="00B56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4"/>
              <w:jc w:val="right"/>
              <w:rPr>
                <w:rFonts w:ascii="Quattrocento Sans" w:hAnsi="Quattrocento Sans"/>
                <w:color w:val="000000"/>
                <w:sz w:val="28"/>
                <w:szCs w:val="28"/>
              </w:rPr>
            </w:pPr>
            <w:r>
              <w:rPr>
                <w:rFonts w:ascii="Quattrocento Sans" w:hAnsi="Quattrocento Sans"/>
                <w:color w:val="000000"/>
                <w:sz w:val="28"/>
                <w:szCs w:val="28"/>
              </w:rPr>
              <w:t>Children’s Director</w:t>
            </w:r>
          </w:p>
          <w:p w14:paraId="65DC750B" w14:textId="77777777" w:rsidR="00B56D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4"/>
              <w:jc w:val="right"/>
              <w:rPr>
                <w:rFonts w:ascii="Quattrocento Sans" w:hAnsi="Quattrocento Sans"/>
                <w:color w:val="000000"/>
                <w:sz w:val="24"/>
                <w:szCs w:val="24"/>
              </w:rPr>
            </w:pPr>
            <w:r>
              <w:rPr>
                <w:rFonts w:ascii="Quattrocento Sans" w:hAnsi="Quattrocento Sans"/>
                <w:color w:val="000000"/>
                <w:sz w:val="24"/>
                <w:szCs w:val="24"/>
              </w:rPr>
              <w:t>Full-Time</w:t>
            </w:r>
          </w:p>
          <w:p w14:paraId="55831E22" w14:textId="77777777" w:rsidR="00B56D8A" w:rsidRDefault="00000000">
            <w:pPr>
              <w:spacing w:after="0"/>
              <w:ind w:right="-104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crossofglory.church</w:t>
            </w:r>
          </w:p>
        </w:tc>
      </w:tr>
    </w:tbl>
    <w:p w14:paraId="6C83EE25" w14:textId="77777777" w:rsidR="00B56D8A" w:rsidRDefault="00B56D8A">
      <w:pPr>
        <w:spacing w:after="0" w:line="240" w:lineRule="auto"/>
        <w:rPr>
          <w:b/>
          <w:u w:val="single"/>
        </w:rPr>
      </w:pPr>
    </w:p>
    <w:p w14:paraId="1C53EF10" w14:textId="77777777" w:rsidR="00B56D8A" w:rsidRDefault="00000000">
      <w:pPr>
        <w:spacing w:after="0" w:line="240" w:lineRule="auto"/>
        <w:rPr>
          <w:b/>
        </w:rPr>
      </w:pPr>
      <w:r>
        <w:rPr>
          <w:b/>
        </w:rPr>
        <w:t>Objective:</w:t>
      </w:r>
    </w:p>
    <w:p w14:paraId="5B0708C2" w14:textId="77777777" w:rsidR="00B56D8A" w:rsidRDefault="00000000">
      <w:pPr>
        <w:spacing w:after="0" w:line="240" w:lineRule="auto"/>
      </w:pPr>
      <w:r>
        <w:t>Fulfill God’s calling to minister to and shepherd infant, toddler, and elementary students.  Personal commitment for your own spiritual growth modeled by a consistent practice of prayer and spiritual disciplines.  Provide a biblically sound and vibrant children’s program.  Connect with students on a deep level and partner with families and the rest of the church body to accomplish our vision to know and follow Jesus as a church, at home &amp; beyond.</w:t>
      </w:r>
    </w:p>
    <w:p w14:paraId="37E7F369" w14:textId="77777777" w:rsidR="00B56D8A" w:rsidRDefault="00B56D8A">
      <w:pPr>
        <w:spacing w:after="0" w:line="240" w:lineRule="auto"/>
      </w:pPr>
    </w:p>
    <w:p w14:paraId="5871E36D" w14:textId="77777777" w:rsidR="00B56D8A" w:rsidRDefault="00000000">
      <w:pPr>
        <w:spacing w:after="0" w:line="240" w:lineRule="auto"/>
      </w:pPr>
      <w:r>
        <w:rPr>
          <w:b/>
        </w:rPr>
        <w:t>Reports to:</w:t>
      </w:r>
      <w:r>
        <w:t xml:space="preserve"> Senior Pastor</w:t>
      </w:r>
    </w:p>
    <w:p w14:paraId="242EB619" w14:textId="77777777" w:rsidR="00B56D8A" w:rsidRDefault="00B56D8A">
      <w:pPr>
        <w:spacing w:after="0" w:line="240" w:lineRule="auto"/>
      </w:pPr>
    </w:p>
    <w:p w14:paraId="2F0CAD55" w14:textId="77777777" w:rsidR="00B56D8A" w:rsidRDefault="00000000">
      <w:pPr>
        <w:spacing w:after="0" w:line="240" w:lineRule="auto"/>
        <w:rPr>
          <w:b/>
        </w:rPr>
      </w:pPr>
      <w:r>
        <w:rPr>
          <w:b/>
        </w:rPr>
        <w:t>Primary Duties and Responsibilities:</w:t>
      </w:r>
    </w:p>
    <w:p w14:paraId="14625DF7" w14:textId="77777777" w:rsidR="00B56D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Establish a vision for ministering to children.</w:t>
      </w:r>
    </w:p>
    <w:p w14:paraId="1CBB762B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 xml:space="preserve">Disciple </w:t>
      </w:r>
      <w:r>
        <w:t xml:space="preserve">children </w:t>
      </w:r>
      <w:r>
        <w:rPr>
          <w:rFonts w:ascii="Quattrocento Sans" w:hAnsi="Quattrocento Sans"/>
          <w:color w:val="000000"/>
        </w:rPr>
        <w:t>to know and follow Jesus as they prepare for adulthood.</w:t>
      </w:r>
    </w:p>
    <w:p w14:paraId="5EB11441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Engage the unchurched children in our community with the gospel.</w:t>
      </w:r>
    </w:p>
    <w:p w14:paraId="4A62EA23" w14:textId="77777777" w:rsidR="00B56D8A" w:rsidRDefault="00000000">
      <w:pPr>
        <w:numPr>
          <w:ilvl w:val="1"/>
          <w:numId w:val="1"/>
        </w:numPr>
        <w:spacing w:after="0" w:line="240" w:lineRule="auto"/>
      </w:pPr>
      <w:r>
        <w:t>Manage the security plan that protects children in our church’s care.</w:t>
      </w:r>
    </w:p>
    <w:p w14:paraId="4FBD2977" w14:textId="77777777" w:rsidR="00B56D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Shepherd and care for children and parents.</w:t>
      </w:r>
    </w:p>
    <w:p w14:paraId="26EC9186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Maintain a plan for regular programming.</w:t>
      </w:r>
    </w:p>
    <w:p w14:paraId="5C978C9B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Seek and implement ideas to continually improve ministry.</w:t>
      </w:r>
    </w:p>
    <w:p w14:paraId="3CFA08B9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Plan and lead special events specific to children 0-10 and their families</w:t>
      </w:r>
      <w:r>
        <w:t>.</w:t>
      </w:r>
    </w:p>
    <w:p w14:paraId="5F2D890E" w14:textId="77777777" w:rsidR="00B56D8A" w:rsidRDefault="00000000">
      <w:pPr>
        <w:numPr>
          <w:ilvl w:val="1"/>
          <w:numId w:val="1"/>
        </w:numPr>
        <w:spacing w:after="0" w:line="240" w:lineRule="auto"/>
      </w:pPr>
      <w:r>
        <w:t>Be a welcoming, loving, engaged presence during church activities.</w:t>
      </w:r>
    </w:p>
    <w:p w14:paraId="70EFD4D8" w14:textId="77777777" w:rsidR="00B56D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Build and equip a strong ministry team.</w:t>
      </w:r>
    </w:p>
    <w:p w14:paraId="3BC55EDA" w14:textId="77777777" w:rsidR="00B56D8A" w:rsidRDefault="00000000">
      <w:pPr>
        <w:numPr>
          <w:ilvl w:val="1"/>
          <w:numId w:val="1"/>
        </w:numPr>
        <w:spacing w:after="0" w:line="240" w:lineRule="auto"/>
      </w:pPr>
      <w:r>
        <w:t>Recruit, train, and develop leaders to disciple, connect with, and serve students.</w:t>
      </w:r>
    </w:p>
    <w:p w14:paraId="1DD498C1" w14:textId="77777777" w:rsidR="00B56D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Engage students with relevant Biblical teaching.</w:t>
      </w:r>
    </w:p>
    <w:p w14:paraId="7FF4E97E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Lead the process of choosing and implementing curriculum and Bible-teaching rhythms for children, as well as special programs for equipping parents.</w:t>
      </w:r>
    </w:p>
    <w:p w14:paraId="71AE8E9E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Act as primary teacher for Children’s lessons</w:t>
      </w:r>
    </w:p>
    <w:p w14:paraId="50A22960" w14:textId="77777777" w:rsidR="00B56D8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Ensure readiness for Wednesday and Sunday activities (either directly or through other staff and volunteers)</w:t>
      </w:r>
    </w:p>
    <w:p w14:paraId="781A29F4" w14:textId="77777777" w:rsidR="00B56D8A" w:rsidRDefault="00B5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hAnsi="Quattrocento Sans"/>
          <w:color w:val="000000"/>
        </w:rPr>
      </w:pPr>
    </w:p>
    <w:p w14:paraId="1EC86CEE" w14:textId="77777777" w:rsidR="00B56D8A" w:rsidRDefault="00B5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hAnsi="Quattrocento Sans"/>
          <w:color w:val="000000"/>
        </w:rPr>
      </w:pPr>
    </w:p>
    <w:p w14:paraId="0A07A089" w14:textId="77777777" w:rsidR="00B56D8A" w:rsidRDefault="00B56D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hAnsi="Quattrocento Sans"/>
          <w:color w:val="000000"/>
        </w:rPr>
      </w:pPr>
    </w:p>
    <w:p w14:paraId="61A6527A" w14:textId="77777777" w:rsidR="00B56D8A" w:rsidRDefault="00B56D8A">
      <w:pPr>
        <w:spacing w:after="0" w:line="240" w:lineRule="auto"/>
        <w:rPr>
          <w:b/>
          <w:u w:val="single"/>
        </w:rPr>
      </w:pPr>
    </w:p>
    <w:p w14:paraId="44B700B1" w14:textId="77777777" w:rsidR="00B56D8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Desired </w:t>
      </w:r>
      <w:r>
        <w:rPr>
          <w:rFonts w:ascii="Quattrocento Sans" w:hAnsi="Quattrocento Sans"/>
          <w:b/>
          <w:color w:val="000000"/>
        </w:rPr>
        <w:t>Qualifications:</w:t>
      </w:r>
      <w:r>
        <w:rPr>
          <w:rFonts w:ascii="Quattrocento Sans" w:hAnsi="Quattrocento Sans"/>
          <w:color w:val="000000"/>
        </w:rPr>
        <w:t xml:space="preserve"> Undergraduate Degree with an emphasis in </w:t>
      </w:r>
      <w:r>
        <w:t>b</w:t>
      </w:r>
      <w:r>
        <w:rPr>
          <w:rFonts w:ascii="Quattrocento Sans" w:hAnsi="Quattrocento Sans"/>
          <w:color w:val="000000"/>
        </w:rPr>
        <w:t xml:space="preserve">iblical studies or related training.  </w:t>
      </w:r>
      <w:r>
        <w:t xml:space="preserve">Multiple </w:t>
      </w:r>
      <w:r>
        <w:rPr>
          <w:rFonts w:ascii="Quattrocento Sans" w:hAnsi="Quattrocento Sans"/>
          <w:color w:val="000000"/>
        </w:rPr>
        <w:t xml:space="preserve">years of experience </w:t>
      </w:r>
      <w:r>
        <w:t xml:space="preserve">in volunteer and/or professional children’s </w:t>
      </w:r>
      <w:r>
        <w:rPr>
          <w:rFonts w:ascii="Quattrocento Sans" w:hAnsi="Quattrocento Sans"/>
          <w:color w:val="000000"/>
        </w:rPr>
        <w:t xml:space="preserve">ministry.  Demonstrated ability to </w:t>
      </w:r>
      <w:r>
        <w:t xml:space="preserve">recruit, train, and develop </w:t>
      </w:r>
      <w:r>
        <w:rPr>
          <w:rFonts w:ascii="Quattrocento Sans" w:hAnsi="Quattrocento Sans"/>
          <w:color w:val="000000"/>
        </w:rPr>
        <w:t xml:space="preserve">adult volunteers.  Proven </w:t>
      </w:r>
      <w:r>
        <w:t>e</w:t>
      </w:r>
      <w:r>
        <w:rPr>
          <w:rFonts w:ascii="Quattrocento Sans" w:hAnsi="Quattrocento Sans"/>
          <w:color w:val="000000"/>
        </w:rPr>
        <w:t>xperience in shepherding and discipleship.</w:t>
      </w:r>
    </w:p>
    <w:p w14:paraId="3BA24F22" w14:textId="77777777" w:rsidR="00B56D8A" w:rsidRDefault="00B56D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CC2941B" w14:textId="77777777" w:rsidR="00B56D8A" w:rsidRDefault="00B56D8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46F79C9" w14:textId="77777777" w:rsidR="00B10545" w:rsidRDefault="00B10545" w:rsidP="00B1054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Resumes can be sent to:  </w:t>
      </w:r>
      <w:hyperlink r:id="rId9" w:history="1">
        <w:r w:rsidRPr="00A87B21">
          <w:rPr>
            <w:rStyle w:val="Hyperlink"/>
          </w:rPr>
          <w:t>searchteam@crossofglory.church</w:t>
        </w:r>
      </w:hyperlink>
    </w:p>
    <w:p w14:paraId="5C761E46" w14:textId="19893B3E" w:rsidR="00B56D8A" w:rsidRDefault="00B1054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Visit us online: </w:t>
      </w:r>
      <w:hyperlink r:id="rId10" w:history="1">
        <w:r w:rsidRPr="00634EDC">
          <w:rPr>
            <w:rStyle w:val="Hyperlink"/>
          </w:rPr>
          <w:t>crossofglory.church</w:t>
        </w:r>
      </w:hyperlink>
    </w:p>
    <w:sectPr w:rsidR="00B56D8A">
      <w:footerReference w:type="default" r:id="rId11"/>
      <w:headerReference w:type="first" r:id="rId12"/>
      <w:footerReference w:type="first" r:id="rId13"/>
      <w:pgSz w:w="12240" w:h="15840"/>
      <w:pgMar w:top="720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25E6" w14:textId="77777777" w:rsidR="00177792" w:rsidRDefault="00177792">
      <w:pPr>
        <w:spacing w:after="0" w:line="240" w:lineRule="auto"/>
      </w:pPr>
      <w:r>
        <w:separator/>
      </w:r>
    </w:p>
  </w:endnote>
  <w:endnote w:type="continuationSeparator" w:id="0">
    <w:p w14:paraId="31E3329D" w14:textId="77777777" w:rsidR="00177792" w:rsidRDefault="0017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498E" w14:textId="77777777" w:rsidR="00B56D8A" w:rsidRDefault="00B56D8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720"/>
      <w:rPr>
        <w:rFonts w:ascii="Arial" w:eastAsia="Arial" w:hAnsi="Arial" w:cs="Arial"/>
        <w:color w:val="B386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CD00" w14:textId="77777777" w:rsidR="00B56D8A" w:rsidRDefault="00B56D8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rFonts w:ascii="Arial" w:eastAsia="Arial" w:hAnsi="Arial" w:cs="Arial"/>
        <w:color w:val="B38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307D" w14:textId="77777777" w:rsidR="00177792" w:rsidRDefault="00177792">
      <w:pPr>
        <w:spacing w:after="0" w:line="240" w:lineRule="auto"/>
      </w:pPr>
      <w:r>
        <w:separator/>
      </w:r>
    </w:p>
  </w:footnote>
  <w:footnote w:type="continuationSeparator" w:id="0">
    <w:p w14:paraId="0236CD41" w14:textId="77777777" w:rsidR="00177792" w:rsidRDefault="0017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DF8" w14:textId="77777777" w:rsidR="00B56D8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3A07B65" wp14:editId="3EAA73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1454925" y="0"/>
                        <a:chExt cx="7782150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11B355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" h="453" extrusionOk="0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713CC6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 rot="10800000" flipH="1">
                            <a:off x="0" y="438150"/>
                            <a:ext cx="1738276" cy="189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8276" h="1896280" extrusionOk="0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601858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 rot="10800000" flipH="1">
                            <a:off x="0" y="57150"/>
                            <a:ext cx="2462115" cy="268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2115" h="2685160" extrusionOk="0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1C8B27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039" h="950237" extrusionOk="0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1837" h="1776225" extrusionOk="0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" h="212" extrusionOk="0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695826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5691" h="2515287" extrusionOk="0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585A7B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" h="212" extrusionOk="0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435E4D" w14:textId="77777777" w:rsidR="00B56D8A" w:rsidRDefault="00B56D8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5805"/>
    <w:multiLevelType w:val="multilevel"/>
    <w:tmpl w:val="FF7856A0"/>
    <w:lvl w:ilvl="0"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E17D67"/>
    <w:multiLevelType w:val="multilevel"/>
    <w:tmpl w:val="70CEE75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7709423">
    <w:abstractNumId w:val="0"/>
  </w:num>
  <w:num w:numId="2" w16cid:durableId="1130397684">
    <w:abstractNumId w:val="1"/>
  </w:num>
  <w:num w:numId="3" w16cid:durableId="45255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309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483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039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658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6665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31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809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8A"/>
    <w:rsid w:val="000B61D6"/>
    <w:rsid w:val="00177792"/>
    <w:rsid w:val="00B10545"/>
    <w:rsid w:val="00B56D8A"/>
    <w:rsid w:val="00C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AED89"/>
  <w15:docId w15:val="{9066F61D-DD85-0943-BC9D-8AB8A24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6E"/>
    <w:rPr>
      <w:rFonts w:ascii="Segoe UI Symbol" w:hAnsi="Segoe UI Symbo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51BEF"/>
    <w:pPr>
      <w:spacing w:after="0" w:line="240" w:lineRule="auto"/>
    </w:pPr>
    <w:rPr>
      <w:rFonts w:ascii="Segoe UI Symbol" w:hAnsi="Segoe UI Symbo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ossofglory.church/about-us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rchteam@crossofglory.chur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qNuovM1x+/CNCxYtrJn+wd2o+A==">AMUW2mWlG8Oaz7I6oxnf+SwmpW5EDJpwqtsqy/XXJvheqV8f6dsyFf1UTvdEmmt8vuWN7EOL6oo2Iv/Bt3eDtkOQCUhtL0X9/on31Hxuyt+P0gZdASfsebQ=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Ostlie</cp:lastModifiedBy>
  <cp:revision>2</cp:revision>
  <dcterms:created xsi:type="dcterms:W3CDTF">2023-03-15T16:56:00Z</dcterms:created>
  <dcterms:modified xsi:type="dcterms:W3CDTF">2023-03-15T16:56:00Z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